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должностного лица – директора ООО «МИР»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Сохиба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Абдурахмоновича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улица Маяковского, д. 7А,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sz w:val="27"/>
          <w:szCs w:val="27"/>
        </w:rPr>
        <w:t>ОО «МИР»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улица Маяковского, д. 7А,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 в установленный законодательством о налогах и сборах срок, а именно: не позднее 24.00 часов 25.04.2023 года налоговый расчет по страховым взносам за 3 месяца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 86172331200084400002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 20.12.2023 года; реестрами внутренних почтовых отправлений, выпиской из ЕГРЮЛ в отношении юридического лица;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расчетом по страховым взносам от 06.07.2023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26.11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7"/>
          <w:szCs w:val="27"/>
        </w:rPr>
        <w:t>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«МИР»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налоговый расчет по страховым взносам за 3 месяца 2023 года осуществлял функцию руководителя.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ООО «МИР» </w:t>
      </w:r>
      <w:r>
        <w:rPr>
          <w:rFonts w:ascii="Times New Roman" w:eastAsia="Times New Roman" w:hAnsi="Times New Roman" w:cs="Times New Roman"/>
          <w:sz w:val="27"/>
          <w:szCs w:val="27"/>
        </w:rPr>
        <w:t>Музафарова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Сохиба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Абдурахмоновича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0412365400135000592415187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, 3 судебный участок №2 Сургутского суде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6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PassportDatagrp-25rplc-10">
    <w:name w:val="cat-PassportData grp-2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